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Ty jesteś tym człowiekiem! Tak mówi JAHWE, Bóg Izraela: To Ja cię namaściłem na króla nad Izraelem i Ja cię wyrwałem z ręki Saula.*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2024-04-29T14:09:52Z</dcterms:modified>
</cp:coreProperties>
</file>