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cała rodzina powstała przeciw twojej służącej; powiedzieli: Wydaj tego, który ugodził swojego brata! Uśmiercimy go za duszę jego brata, którą zabił, i zgładźmy przy tym dziedzica. W ten sposób zgaszą pozostały* jeszcze węgielek,** tak że nie zachowa się ani imię mojego męża, ani pozostałość*** po nim na obliczu tej ziemi.****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cała rodzina jest przeciw twojej służącej: Wydaj nam mordercę! Ukarzemy go śmiercią za życie jego brata i zgładzimy przy tym dziedzica. W ten sposób jednak zgaszą ostatni tlący się węgielek, nie przetrwa imię mojego męża i jego potomstwo zniknie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cała rodzina powstała przeciw twojej służącej i powiedziała: Wydaj tego, który zabił swego brata, byśmy mogli go zabić za życie jego brata, którego zamordował, a także zgładzimy dziedzica. W ten sposób zgaszą mój węgielek, który pozostał, aby nie zostawić po moim mężu ani imienia, ani potomka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powstawszy wszystka rodzina przeciw służebnicy twojej, mówią: Wydaj tego, który zabił brata swego, że go zabijemy za duszę brata jego, którego zamordował, owszem zgładzimy i dziedzica; a tak zagaszą iskierkę moję, która pozostała, aby nie z ostawili mężowi memu imienia i szczątku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powstawszy wszytka rodzina przeciw służebnicy twojej, mówi: Wydaj tego, który zabił brata swego, że go zabijemy za duszę brata jego, którego zabił, i zgładzimy dziedzica: i chcą zagasić iskierkę moję, która została, aby nie zostało mężowi memu imię ani szczątek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cała rodzina wystąpiła do służebnicy twojej z żądaniem: ”Oddaj bratobójcę! Zabijemy go za życie jego brata, którego zamordował, i zgładzimy dziedzica!” Tak usiłują zagasić węgiel, który mi pozostał, ażeby nie zostawić po mężu moim imienia ani potomstwa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cała rodzina powstała przeciwko twojej służebnicy, mówiąc: Wydaj zabójcę swego brata, a zabijemy go za życie jego brata, którego zabił, a także dziedzica zgładzimy. Tak oto chcą oni zgasić ostatnią iskierkę, jaka mi pozostała, aby nie zachować pamięci po moim mężu i potomstwa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cała rodzina wystąpiła przeciw twojej służebnicy z żądaniem: Wydaj bratobójcę! Pozbawimy go życia za życie jego brata, którego zabił. W ten sposób zabijemy też dziedzica. Tak zgaszą żarzący się węgielek, który mi pozostał, a po moim mężu nie pozostanie ani imię, ani potomstwo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wszyscy krewni wystąpili przeciw twojej służebnicy z żądaniem: «Wydaj nam bratobójcę! Musimy go zabić, aby pomścić śmierć jego brata. W ten sposób zgładzimy także dziedzica». Tak oto chcą pozbawić mnie odrobiny nadziei, jaka mi pozostała, i zgładzić potomstwo mojego męża, które przedłużyłoby jego pamięć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cały ród nastaje na twą służebnicę, żądając: Wydaj bratobójcę, byśmy go zabili za życie brata jego, którego zamordował; w ten sposób zabijemy nawet [ostatniego] dziedzica! Chcą więc zagasić tę iskrę, która mi tylko pozostała, i nie chcą pozostawić memu mężowi ani imienia, ani potomka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ввесь рід повстав проти твоєї рабині і сказали: Дай того, що забив свого брата і убємо його за душу його брата, якого він забив, і заберемо і вашого наслідника. І загасять мій вуголь, що остався, так що не останеться останок і імя моєму мужеві на лиці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przeciwko twojej służebnicy powstała cała rodzina, wołając: Wydaj bratobójcę, abyśmy go zabili za życie jego brata, którego zamordował; zgładzimy i dziedzica! Tak chcą zgasić moją iskierkę, co mi została, by na obliczu ziemi nie zostawić mojemu mężowi ani imienia, ani potomstwa!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cała rodzina powstała przeciwko twojej służebnicy i wciąż mówi: ʼWydaj tego, który zadał cios swemu bratu, byśmy mogli go uśmiercić za duszę jego brata, którego zabił, i zgładźmy dziedzica!ʼ I niechybnie zgaszą pozostały żar moich węgli, żeby nie zachować mojemu mężowi ani imienia, ani ostatka na powierzchni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pozostały, </w:t>
      </w:r>
      <w:r>
        <w:rPr>
          <w:rtl/>
        </w:rPr>
        <w:t>נִׁשְאָרָה ; 4</w:t>
      </w:r>
      <w:r>
        <w:rPr>
          <w:rtl w:val="0"/>
        </w:rPr>
        <w:t xml:space="preserve">QSam c sugeruje: mam zostawiony : </w:t>
      </w:r>
      <w:r>
        <w:rPr>
          <w:rtl/>
        </w:rPr>
        <w:t>השארתי</w:t>
      </w:r>
      <w:r>
        <w:rPr>
          <w:rtl w:val="0"/>
        </w:rPr>
        <w:t xml:space="preserve"> lub: który jest moim zostawionym : </w:t>
      </w:r>
      <w:r>
        <w:rPr>
          <w:rtl/>
        </w:rPr>
        <w:t>נשארתי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węgielek, ּ</w:t>
      </w:r>
      <w:r>
        <w:rPr>
          <w:rtl/>
        </w:rPr>
        <w:t>גַחֶלֶת</w:t>
      </w:r>
      <w:r>
        <w:rPr>
          <w:rtl w:val="0"/>
        </w:rPr>
        <w:t xml:space="preserve"> , metaf.: nadzieję na kontynuację linii.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pozostałość, ׁ</w:t>
      </w:r>
      <w:r>
        <w:rPr>
          <w:rtl/>
        </w:rPr>
        <w:t>שְאֵרִית</w:t>
      </w:r>
      <w:r>
        <w:rPr>
          <w:rtl w:val="0"/>
        </w:rPr>
        <w:t xml:space="preserve"> (sze’erit). lub: reszta, potomstwo.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19:11-12&lt;/x&gt;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2024-05-06T15:25:10Z</dcterms:modified>
</cp:coreProperties>
</file>