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wykrzyknął Chuszaj do Absaloma: Niech żyje król! Niech żyje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żyje król! W dwóch Mss i G tylko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2024-05-02T02:38:59Z</dcterms:modified>
</cp:coreProperties>
</file>