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zwrócił się do Achitofela: Dajcie jakąś radę, co mamy czynić?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2024-05-02T07:38:31Z</dcterms:modified>
</cp:coreProperties>
</file>