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Chuszaj przyszedł do Absaloma, Absalom powiedział do niego: Achitofel doradził w taki oto sposób. Czy mamy postąpić według jego słowa czy nie? – ty nam przemów.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2024-05-03T21:11:23Z</dcterms:modified>
</cp:coreProperties>
</file>