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(przecież) moimi braćmi, moją kością i moim ciałem, więc dlaczego macie być ostatni co do sprowadzenia króla z powrotem?*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przecież moimi braćmi, moją kością i moim ciałem, więc dlaczego w tej sprawie macie być ostatni?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braćmi, moją kością i moim ciałem. Dlaczego więc macie być ostatnimi przy sprowadzeniu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Braciaście moi, kość moja, a ciałoście moje; przeczże tedy macie być pośledniejszymi w przywróceniu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bracia moi, kość moja i ciało moje, czemuż pośledni odprowadzacie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braćmi moimi, kośćmi i ciałem moim. Dlaczego więc ostatni jesteście w przywróceniu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braćmi moimi jesteście, kością moją i ciałem moim jesteście, dlaczegóż więc macie być ostatnimi z tych, którzy chcą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mówiono w całym Izraelu, doszło do króla, do jego domu, więc król Dawid wysłał do kapłanów Sadoka i Abiatara polecenie: Przemówcie do starszych Judy: Dlaczego mielibyście być ostatnimi, którzy sprowadzają króla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wysłał posłańców do kapłanów Sadoka i Abiatara z poleceniem: „Przemówcie do starszych Judy i zapytajcie ich: «Dlaczego to wy macie być ostatnimi wśród tych, którzy chcą sprowadzić króla do jego domu? Już zaproszenie od całego Izraela nadeszło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do kapłanów Cadoka i Ebjatara, poleciwszy im powiedzieć: - Donieście starszym Judy: Dlaczego mielibyście być ostatnimi przy wprowadzeniu króla do jego domu? Doszło bowiem do króla i do jego domu to, co mówił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післав до Садока і до Авіятара священиків, кажучи: Скажіть до старшин Юди, мовлячи: Навіщо ви стали останніми, щоб повернути царя до його дому. І слово всього Ізраїля прийшло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posłał do Cadoka oraz do Abjatara, z tymi słowami: Pomówcie ze starszymi Judy i zapytajcie: Czemu chcecie być ostatnimi z tych, co pragną przywrócić króla do jego domu? Gdyż słowa całego Israela doszły już do króla oraz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moimi braćmi; jesteście moją kością i moim ciałem. Dlaczego więc mielibyście być ostatnimi, jeśli chodzi o sprowadzenie króla z powrotem?ʼ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jego domu, εἰς τὸν οἶκον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2024-04-29T15:47:44Z</dcterms:modified>
</cp:coreProperties>
</file>