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(przecież) moimi braćmi, moją kością i moim ciałem, więc dlaczego macie być ostatni co do sprowadzenia króla z powrotem?*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 jego domu, εἰς τὸν οἶκον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2024-04-29T16:06:55Z</dcterms:modified>
</cp:coreProperties>
</file>