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powiedzcie: Czy ty nie jesteś moją kością i moim ciałem?* Tak niech mi uczyni Bóg i do tego doda,** jeśli nie będziesz wodzem mojego zastępu przede mną po wszystkie dni, zamiast Joaba.***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Amasy natomiast powiedzcie: Czy ty nie jesteś moją kością i moim ciałem? Niech Bóg postąpi ze mną choćby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zamiast Joaba nie zostaniesz wodzem mojego wojska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Amasy powiedzcie: Czy nie jesteś moją kością i moim ciałem? Niech Bóg mi to uczyni i tamto dorzuci, jeśli nie będziesz dowódcą wojska przede mną po wszystkie dni na miejsce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Amazie także powiedzcie: Izaliś ty nie jest kość moja, i ciało moje? To niech mi uczyni Bóg, i to niech przyczyni, jeźli hetmanem wojska nie będziesz przedemną po wszystkie dni, miasto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Amazie też powiedzcie: Azaś ty nie kość moja i ciało moje? To mi niech Bóg uczyni i to niech przyczyni, jeśli nie hetmanem będziesz u mnie przez wszystek czas miasto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Amasie: Czyż nie jesteś kością i ciałem moim? Niech mi Bóg to uczyni i tamto dorzuci, jeżeli ty nie będziesz u mnie na zawsze wodzem zamiast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powiedzcie: Wszak jesteś kością moją i ciałem moim. Niech mnie skarze Bóg, jeżeli nie ty będziesz u mnie wodzem wojska po wszystkie dni zamiast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moimi braćmi! Jesteście moją kością i moim ciałem! Dlaczego więc mielibyście być ostatnimi, którzy sprowadzą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jesteście moimi braćmi, moimi najbliższymi krewnymi! Dlaczego więc macie być ostatnimi wśród tych, którzy chcą sprowadzić króla do domu?».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moimi braćmi, kośćmi moimi i moim ciałem jesteście. Dlaczego więc mielibyście być ostatnimi przy ponownym wprowadzeniu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мої брати, мої кості і ви моє тіло, і навіщо стали ви останніми, щоб повернути царя до його дому?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braćmi, kość oraz moje ciało. Czemu chcecie być ostatnimi z tych, co pragną przywrócić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powiedzcie: ʼCzyż nie jesteś moją kością i moim ciąłem? Niech Bóg mi to uczyni i tamto doda do tego, jeśli przed moim obliczem nie będziesz zawsze dowódcą wojska w miejsce Joabaʼ”.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nie należymy do jednego plemienia.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Tak niech mi uczyni Bóg i do tego doda, ּ</w:t>
      </w:r>
      <w:r>
        <w:rPr>
          <w:rtl/>
        </w:rPr>
        <w:t>כֹה יַעֲׂשֶה־ּלִי אֱֹלהִים וְכֹה יֹוסִיף</w:t>
      </w:r>
      <w:r>
        <w:rPr>
          <w:rtl w:val="0"/>
        </w:rPr>
        <w:t xml:space="preserve"> , formuła uroczystego zapewnienia: Niech Bóg postąpi ze mną choćby najsurowiej.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17:25&lt;/x&gt;; &lt;x&gt;130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2024-04-29T10:24:04Z</dcterms:modified>
</cp:coreProperties>
</file>