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powrotną. Przybył nad Jordan, a Judejczycy ściągnęli do Gilgal. Postanowili wyjść królowi na spotkanie i pomóc mu w przeprawie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wrócił więc i przybył nad Jordan. A lud Judy wyruszył do Gilgal, aby wyjść królowi na spotkanie i przeprowadzić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król, i przyszedł aż do Jordanu; a lud Judzki wyszedł był do Galgal, aby zaszedł w drodze królowi, a przeprowadził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król, i przyszedł aż do Jordanu, a wszytek Juda wyszedł aż do Galgala, aby zaszedł królowi i przeprowadził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i przybył nad Jordan. Ludzie z Judy natomiast przybyli z Gilgal, chcąc królowi wyjść naprzeciw i przeprowadzić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powracając, przybył nad Jordan, Judejczycy zaś przybyli do Gilgal, aby wyjść królowi na spotkanie i przeprawić króla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serca wszystkich Judejczyków, jakby to był jeden człowiek. Oni zaś przesłali królowi wiadomość: Wracaj wraz ze wszystkimi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Dawida zjednały mu sympatię wszystkich Judejczyków, bez wyjątku. Posłali więc do króla zaproszenie: „Powróć tutaj wraz z wszystkimi sługami!”.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zjednał sobie serca wszystkich Judejczyków, jakby [serce] jednego człowieka; posłali więc do króla [zaproszenie]: - Wracaj razem z wszystkimi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прихилив серце кожного чоловіка Юди, як одного чоловіка, і післали до царя, кажучи: Повернися ти і всі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ujął on serca wszystkich mężów judzkich jakby jednego męża, że posłali, by oświadczono królowi: Ty teraz wróć, razem ze wszystkimi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ruszył z powrotem, i przybył aż nad Jordan. A Judejczycy przybyli do Gilgal, by wyjść królowi na spotkanie i przeprowadzić króla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2024-04-29T08:04:27Z</dcterms:modified>
</cp:coreProperties>
</file>