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9"/>
        <w:gridCol w:w="67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spotkanie króla Dawida pośpieszył wraz z Judejczykami nad Jordan również Szymei, syn Gery, Beniaminita z Bachurim.*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16:5-10&lt;/x&gt;; &lt;x&gt;110 2:8-9&lt;/x&gt;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2024-04-29T11:32:25Z</dcterms:modified>
</cp:coreProperties>
</file>