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Serui, że jesteście mi dziś oskarżycielem?** (Czy) dziś miałby ktoś ponieść śmierć w Izraelu?! Bo czy nie wiem, że dziś (znów) jestem królem nad Izraelem?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nas łączy w tej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Serui, że służycie mi dziś za oskarżycieli? Czy dziś miałby ktoś ponieść śmierć w Izraelu? Czyżbym zapomniał, że dziś znów jestem królem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Dawid odpowiedział: Co ja mam z wami, synowie Serui, że dziś jesteście dla mnie przeciwnikami? Czy dziś ktoś powinien ponieść śmierć w Izraelu? Czyż nie wiem, że ja dzisiaj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rzekł Dawid: Cóż wam do tego, synowie Sarwii, żeście mi dziś przeciwnymi? Izali dziś ma być zabity kto w Izraelu? Bo azaż nie wiem, żem ja dziś został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Co mnie i wam, synowie Sarwijej? Czemu się mi dziś stajecie przeciwnikiem? A więc dziś zabit będzie mąż z Izraela? Aza nie wiem, że mię dziś uczyniono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Cóż ja pocznę z wami, synowie Serui, skoro stajecie dzisiaj jako moi przeciwnicy? Czy dziś powinien ktokolwiek umierać w Izraelu? Dziś właśnie wiem na pewno, że teraz jestem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odpowiedział: Co mam począć z wami, synowie Serui, gdy dziś stajecie przede mną jako przeciwnicy? Czy dziś miałby ktoś ponieść śmierć w Izraelu? Czy miałbym zapomnieć o tym, że dzisiaj znowu jestem królem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Abiszaj, syn Serui, i zapytał: Czy Szimei nie powinien zostać zabity za to, że złorzeczył pomazańcowi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Abiszaj, syn Serui, wtrącił się i powiedział do króla: „Czyż to nie wystarczy, aby Szimei miał być skazany na śmierć? Przecież złorzeczył pomazańcowi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zabrał Abiszaj, syn Cerui, mówiąc: - Czyż Szimi nie powinien umrzeć za to, że złorzeczył pomazańcowi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Авесса син Саруя і сказав: Чи не задля цього забитий буде Семей, бо прокляв господнього помазанника?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Abiszaj, syn Ceruji, odezwał się i powiedział: Czy dlatego Szymej nie powinien umrzeć, że przeklinał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powiedział: ”Co wam do mnie, synowie Cerui, żebyście dzisiaj mieli się stać moim przeciwnikiem? Czyż dzisiaj ktokolwiek zostanie uśmiercony w Izraelu? Bo czyż nie wiem, że dzisiaj jestem królem nad Izraelem?”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מַה־ּלִי וְלָכֶם</w:t>
      </w:r>
      <w:r>
        <w:rPr>
          <w:rtl w:val="0"/>
        </w:rPr>
        <w:t xml:space="preserve"> , idiom o różnym znaczeniu w zależności od kontekstu. W tym przypadku: Co nas łączy w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oskarżycielem, </w:t>
      </w:r>
      <w:r>
        <w:rPr>
          <w:rtl/>
        </w:rPr>
        <w:t>לְׂשָטָן</w:t>
      </w:r>
      <w:r>
        <w:rPr>
          <w:rtl w:val="0"/>
        </w:rPr>
        <w:t xml:space="preserve"> , lub: przeciwnikiem, szatanem, wg G: przeciwnikiem, εἰς ἐπίβουλον, zob. &lt;x&gt;450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2024-04-29T12:36:39Z</dcterms:modified>
</cp:coreProperties>
</file>