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zaś był bardzo stary, liczył sobie osiemdziesiąt lat, a zaopatrywał on króla podczas jego pobytu w Machanaim, ponieważ był bardzo zamożnym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2024-04-29T15:36:21Z</dcterms:modified>
</cp:coreProperties>
</file>