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Barzilaj odpowiedział królowi: Ile jest jeszcze dni w latach mego życia, że miałbym się udać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Barzilaj odpowiedział: Ile życia mam jeszcze przed sobą, że miałbym pójść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 lat życia mi pozostało, żebym miał iść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Barsylaj odpowiedział królowi: Wieleż jest dni lat żywota mego, żebym miał iść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Berzellaj do króla: Wieleż dni lat żywota mego, abych miał jachać z królem do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odpowiedział królowi: Ileż lat życia pozostaje mi jeszcze, abym szedł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Ileż to jeszcze dni życia mi pozostaje, żebym miał się udać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Barzillajowi: Przepraw się ze mną! Będę cię zaopatrywał w żywność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Barzillaja: „Chodź ze mną do Jerozolimy, a ja ci zapewnię tam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Barzillaja: - Chodź ze mną! Będę się tobą opiekował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Верзеллія: Ти перейдеш зі мною, і прогодую зі мною твою старість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Barzylaja: Ty chodź ze mną, bym cię podejmował u siebie,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powiedział do króla: ”Ileż pozostało dni lat mego życia, żebym miał iść z królem do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2024-04-29T11:05:02Z</dcterms:modified>
</cp:coreProperties>
</file>