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Barzilaj odpowiedział królowi: Ile jest jeszcze dni w latach mego życia, że miałbym się udać z królem do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2024-04-29T10:15:33Z</dcterms:modified>
</cp:coreProperties>
</file>