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 my mamy więcej niż wy. Dlaczego więc znieważyliście nas? Ponadto czy nie do nas należało pierwsze słowo, jeśli chodzi o sprowadzenie naszego króla z powrotem? Potem padły słowa Judejczyków jeszcze ostrzejsze niż słowa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2024-04-29T15:24:12Z</dcterms:modified>
</cp:coreProperties>
</file>