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bowiem miłość tym, którzy cię nienawidzą, i nienawiść tym, którzy cię kochają. Oznajmiłeś dziś bowiem, że niczym są dla ciebie wodzowie i wojownicy. Bo (ja) dzisiaj wiem, że gdyby Absalom przeżył, a my wszyscy byśmy dziś polegli, uważałbyś to teraz w swoich oczach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2024-04-29T11:19:26Z</dcterms:modified>
</cp:coreProperties>
</file>