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wstał zatem i zasiadł w bramie, a całemu ludowi doniesiono: Oto król zasiadł w bramie. I cały lud przyszedł przed oblicze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zatem wstał i zajął swoje miejsce w bramie, a ludowi wkrótce to obwieszczono. Wówczas cały lud stawił się przed obliczem króla. Po bitwie Izrael uciekł, każdy do swojego namiotu.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wstał i zasiadł w bramie. Zawiadomiono cały lud: Oto król zasiadł w bramie. I cały lud stawił się przed królem. Izraelici zaś uciekli, każdy do swego namiotu.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opowiedziano to wszystkiemu ludowi, mówiąc: Oto król siedzi w bramie. I przyszedł wszystek lud przed oblicze królewskie; ale Izraelczycy uciekli byli, każdy do namiotu swego.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Podnieś się więc teraz, wyjdź i przemów do serca twoich sług. Przysięgam bowiem na JAHWE, że jeżeli nie wyjdziesz, to żaden człowiek nie pozostanie przy tobie tej nocy. Byłoby to dla ciebie większym nieszczęściem niż wszystkie nieszczęścia, które spadły na ciebie od twojej młodości aż do tej chwili.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jednak wstań, wyjdź i powiedz jakieś serdeczne słowo do twoich sług! Jeśli tego nie zrobisz, to przysięgam ci w imię JAHWE, że nikt z nich nie pozostanie w twojej służbie ani dnia więcej! A to będzie dla ciebie większym nieszczęściem niż wszystkie nieszczęścia, jakie spadły na ciebie od twojej młodości aż do chwili obecnej”.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wstań, wyjdź i przemów do serca twoich sług, bo - przysięgam na Jahwe - że jeżeli nie wyjdziesz, ani jeden człowiek nie pozostanie przy tobie tej nocy; a [będzie to większym] nieszczęściem dla ciebie niż wszystkie nieszczęścia, jakie spotkały cię od twej młodości aż do chwili obecnej.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вставши, вийди і заговори до серця твоїх рабів, бо я поклявся в Господі, що коли сьогодні не вийдеш, не останеться мужа з тобою в цій ночі. І ти зрозумій, що це тобі гіршим (буде) від всього зла, що найшло на тебе від твоєї молодости аж до тепер.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król wstał i usiadł w bramie, a cały lud powiadomiono: ”Oto król siedzi w bramie”. I cały lud zaczął przychodzić przed króla. A Izrael uciekł, każdy z nich do swego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2024-04-29T09:11:46Z</dcterms:modified>
</cp:coreProperties>
</file>