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nadal ścigali Abnera. A gdy słońce zachodziło, dotarli do wzgórza Ama, które leży obok Giach, przy drodze na pustynię Gibeon.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2024-05-03T08:04:58Z</dcterms:modified>
</cp:coreProperties>
</file>