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poszli zatem za Szebą, synem Bikriego, zamiast za Dawidem, natomiast Judejczycy przylgnęli do swojego króla (i podążali za nim)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ruszyli za Szebą, synem Bikriego, zamiast za Dawidem, natomiast Judejczycy skupili się wokół swojego króla i szli z nim od Jordanu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więc od Dawida wszyscy ludzie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Szebą, synem Bikriego. Ale ludzie Judy, od Jordanu aż do Jerozolimy, trzymali się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wszyscy mężowie Izraelscy od Dawida za Sebą, synem Bichry; ale mężowie Judzcy trzymali się króla swego, od Jordanu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wszytek Izrael od Dawida, a przystał do Seba, syna Bochry. Lecz mężowie Juda zostali przy królu swoim od Jordanu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ludzie z Izraela odstąpili Dawida i poszli za Szebą, synem Bikriego. Ludzie jednak z Judy od Jordanu aż do Jerozolimy stali wiernie przy swoim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wszyscy mężowie izraelscy od Dawida i poszli za Szebą, synem Bikriego; lecz mężowie judzcy od Jordanu aż po Jeruzalem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opuścili Dawida i poszli z Szebą, synem Bikriego, lecz wszyscy Judejczycy, od Jordanu aż do Jerozolimy, przylgnęli do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odłączyli się od Dawida i poszli za Szebą, synem Bikriego. Natomiast Judejczycy, od Jordanu aż do Jerozolimy, skupili się wokół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[więc] wszyscy Izraelici od Dawida, a [poszli] za Szebą, synem Bikriego. Ale mężowie Judy od Jordanu aż do Jerozolimy wytrwali przy swym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чоловік Ізраїля пішов від Давида за Савеєм сином Вохорія, і муж Юди пристав до їхнього царя від Йордану і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mężowie israelscy odłączyli się od Dawida i poszli za Szebą, synem Bichri. Jednak mężowie judzcy gromadzili się silniej wokół swojego króla, od Jardenu – aż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izraelscy przestali iść za Dawidem i poszli za Szebą, synem Bichriego; ale mężowie judzcy trzymali się swego króla od Jordanu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2024-04-27T13:34:45Z</dcterms:modified>
</cp:coreProperties>
</file>