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Adoram* ** (stał) nad przymusową pracą,*** a Jehoszafat, syn Achiluda, był kanclerzem,****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kierował przymusowymi robotami,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poborcą daniny, a Jehoszafat, syn Ahiluda, kronikarzem.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poborcą, a Jozafat, syn Ahiluda,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Aduram lepak nad pobory, a Jozafat, syn Ahilud,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został przełożonym robotników pracujących przymusowo, Jozafat, syn Achiluda, został pełnomocnikiem,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nad pańszczyzną,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kierował przymusowymi robotnikami, Jehoszafat, syn Achiluda był nadwornym kronikarzem,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odpowiedzialny za roboty publiczne.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[kierował] robotami, a Jehoszafat,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Адонірам над податком, і Йосафат син Ахілута - літописець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nad pańszczyzną, a Jehoszaft, syn Achiluda, został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nad powołanymi do robót przymusowych, a Jehoszafat, syn Achiluda, był kronikarzem.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ta sama postać, co Adoniram z &lt;x&gt;110 4:6&lt;/x&gt;.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5:14&lt;/x&gt;; &lt;x&gt;110 12:18&lt;/x&gt;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9:21&lt;/x&gt;; &lt;x&gt;140 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2024-04-27T23:02:28Z</dcterms:modified>
</cp:coreProperties>
</file>