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Adoram* ** (stał) nad przymusową pracą,*** a Jehoszafat, syn Achiluda, był kanclerzem,****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ta sama postać, co Adoniram z &lt;x&gt;110 4:6&lt;/x&gt;.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4:6&lt;/x&gt;; &lt;x&gt;110 5:14&lt;/x&gt;; &lt;x&gt;110 12:18&lt;/x&gt;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9:21&lt;/x&gt;; &lt;x&gt;140 8:8&lt;/x&gt;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kanclerzem, </w:t>
      </w:r>
      <w:r>
        <w:rPr>
          <w:rtl/>
        </w:rPr>
        <w:t>מַזְּכִיר</w:t>
      </w:r>
      <w:r>
        <w:rPr>
          <w:rtl w:val="0"/>
        </w:rPr>
        <w:t xml:space="preserve"> , lub: sekretarzem, archiwistą, kronikarzem.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2024-04-27T13:50:34Z</dcterms:modified>
</cp:coreProperties>
</file>