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1"/>
        <w:gridCol w:w="1457"/>
        <w:gridCol w:w="64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Amasa poszedł więc, aby skrzyknąć Judejczyków, ale przeciągnął oznaczony czas, który mu król ustalił.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2024-04-28T03:38:05Z</dcterms:modified>
</cp:coreProperties>
</file>