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Abiszaja:* Teraz Szeba, syn Bikriego, zaszkodzi nam bardziej niż Absalom. Ty weź sługi swego pana i goń za nim, aby nie znalazł sobie miast warownych i nie pozbawił nas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S: Joaba, por. &lt;x&gt;100 18:2&lt;/x&gt;.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pozbawił nas oczu, </w:t>
      </w:r>
      <w:r>
        <w:rPr>
          <w:rtl/>
        </w:rPr>
        <w:t>וְהִּצִיל עֵינֵנּו</w:t>
      </w:r>
      <w:r>
        <w:rPr>
          <w:rtl w:val="0"/>
        </w:rPr>
        <w:t xml:space="preserve"> , idiom (?): skoczył nam do oczu (?); ale być może: zniknął nam z oczu; wg G: i przyćmił naszych oczu : καὶ σκιάσει τοὺς ὀφθαλμοὺς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2024-04-28T16:00:33Z</dcterms:modified>
</cp:coreProperties>
</file>