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za nim ludzie Joaba oraz Kreteńczycy i Pletejczycy,* i wszyscy dzielni wojownicy – wyszli z Jerozolimy, aby ścigać Szebę, syna Bikriego.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8:16-18&lt;/x&gt;; &lt;x&gt;110 4:1-6&lt;/x&gt;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2024-04-27T19:27:48Z</dcterms:modified>
</cp:coreProperties>
</file>