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płonęły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blasku przed Nim płonęły / Rozżarzone węgle : wg &lt;x&gt;230 18:1&lt;/x&gt;, 3: Od blasku przed Nim wyłaniały się Jego chmury, / grad i rozżarzone węgle, </w:t>
      </w:r>
      <w:r>
        <w:rPr>
          <w:rtl/>
        </w:rPr>
        <w:t>מִּנֹגַּה נֶגְּדֹו עָבָיו עָבְרּוּבָרָד וְגַחֲלֵי־אֵׁש</w:t>
      </w:r>
      <w:r>
        <w:rPr>
          <w:rtl w:val="0"/>
        </w:rPr>
        <w:t xml:space="preserve"> , &lt;x&gt;100 22:13&lt;/x&gt;L.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2024-05-06T16:24:45Z</dcterms:modified>
</cp:coreProperties>
</file>