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Opasałeś mnie mocą do walki, rzuciłeś pode mnie moich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2024-05-06T22:22:38Z</dcterms:modified>
</cp:coreProperties>
</file>