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człowiek dzielny, który dokonał wielu (niezwykłych) czynów, pochodził z Kabseel. On powalił dwóch synów* Ariela z Moabu. On też zszedł i w dniu, kiedy spadł śnieg, pokonał w cysternie lwa.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2024-05-07T02:24:48Z</dcterms:modified>
</cp:coreProperties>
</file>