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Izraela, przemówiła do mnie Skała Izraela: Panujący nad ludźmi, sprawiedliwy,* panujący w bojaźni Bożej,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Izraela, przemówiła do mnie Skała Izraela: Panujący nad ludźmi, sprawiedliwy, panujący w bojaźni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przemówił, Skała Izraela mówiła do mnie: Ten, który panuje nad ludem, ma być sprawiedliwy, ma panować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Bóg Izraelski do mnie, mówiła skała Izraelska: Ten, który panować będzie nad ludem, będzie sprawiedliwy, panować będzie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Izraelski ku mnie, mówił Mocny Izraelski! Panujący nad ludźmi, sprawiedliwy panujący w bojaźni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Jakuba przemówił, mówił do mnie On - Skała Izraela: Kto sprawiedliwie rządzi człowiekiem, kto rządzi w Bożej 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Izraela, przemówiła do mnie opoka Izraela: Kto sprawiedliwie panuje nad ludźmi, Kto panuje w bojaźni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mnie Bóg Izraela, Skała Izraela przemówiła: Ten włada ludźmi sprawiedliwie, kto panuje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Bóg Izraela, On, skała Izraela, rzekł do mnie: «Król, który rządzi ludźmi sprawiedliwie i bojaźnią Bożą kieruje się w rządzeniu,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Izraela, do mnie przemawia Opoka Izraela: Sprawiedliwy władca ludzi, który sprawuje rządy w bojaźni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Бог Ізраїля, мені сторож Ізраїля сказав: Притчу скажи: Як в людині скріпите страх Божий?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Israela powiedział, do mnie powiedziała Opoka Israela. Bóg mi objawił władcę sprawiedliwego, władcę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rzekł, Skała Izraela powiedziała do mnie: ʼGdy panujący nad ludźmi jest prawy, panując w bojaźni przed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2024-05-06T16:38:52Z</dcterms:modified>
</cp:coreProperties>
</file>