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8"/>
        <w:gridCol w:w="2021"/>
        <w:gridCol w:w="245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Jigal, syn Natana z Soby, Bani Gadytczyk,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2024-05-06T12:21:59Z</dcterms:modified>
</cp:coreProperties>
</file>