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od tego rana aż do oznaczonej pory.* Zmarło wtedy z ludu, od Dan po Beer-Szebę, siedemdziesiąt tysięcy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Izraela. Miała ona trwać od tego rana aż do oznaczonej przez proroka pory. Wtedy na obszarze od Dan po Beer-Szebę zmarło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na Izraela zarazę od rana do ustalonego czasu. Umarło z ludu od Dan do Beer-Szeby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przepuścił Pan powietrze morowe na Izraela od poranku aż do czasu naznaczonego, i umarło z ludu od Dan aż do Beerseba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przepuścił JAHWE mór na Izraela, od zarania aż do czasu naznaczonego, i umarło z ludu od Dan aż do Bersabee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na Izraela zarazę od rana do ustalonego czasu. Umarło wtedy z narodu od Dan do Beer-Szeby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tedy Pan zarazę na Izraela od tego rana aż do wyznaczonej pory. Zmarło wtedy z ludu od Dan aż po Beer-Szebę siedemdziesiąt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 od tamtego poranka aż do wyznaczonego czasu i zmarło siedemdziesiąt tysięcy ludzi spośród ludu,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zesłał na Izraela zarazę, która trwała od owego poranka do czasu ustalonego. I umarło od Dan do Beer-Szeby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od rana [tego dnia] aż do wyznaczonego czasu; umarło wtedy z ludu - od Dan do Beerszeba -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(були) дні жнив пшениці, і Господь дав смерть в Ізраїлі від ранку аж до обідної години, і почалася смертність в народі, і померло з народу від Дана і аж до Вирсавії сімдесять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zesłał zarazę na Israela, od rana – do wyznaczonej pory, więc wymarło z ludu, od Dan – do Beer–Szeby, siedemdziesiąt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spowodował w Izraelu zarazę trwającą od rana aż do wyznaczonego czasu, tak iż z ludu od Dan aż do Beer-Szeby umarło siedemdziesiąt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godziny obiadu, ἕως ὥρας ἀρίστου.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2024-05-02T12:51:38Z</dcterms:modified>
</cp:coreProperties>
</file>