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Anioł wyciągnął swoją rękę na Jerozolimę, aby ją wytępić, JAHWE zmiłował się z powodu tego nieszczęścia i powiedział do Anioła, niszczyciela wśród ludu: Dosyć! Teraz powstrzymaj swoją rękę! A Anioł JAHWE był* wtedy przy klepisku Arawny** Jebuzyty.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4QSam a : stał, </w:t>
      </w:r>
      <w:r>
        <w:rPr>
          <w:rtl/>
        </w:rPr>
        <w:t>עומד</w:t>
      </w:r>
      <w:r>
        <w:rPr>
          <w:rtl w:val="0"/>
        </w:rPr>
        <w:t xml:space="preserve"> , pod. &lt;x&gt;130 21:15&lt;/x&gt;.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Arawna, </w:t>
      </w:r>
      <w:r>
        <w:rPr>
          <w:rtl/>
        </w:rPr>
        <w:t>אֲרַוְנָה</w:t>
      </w:r>
      <w:r>
        <w:rPr>
          <w:rtl w:val="0"/>
        </w:rPr>
        <w:t xml:space="preserve"> , czyli: wolny, wysoko urodzony, pan (być może nie imię, a tytuł) &lt;x&gt;100 24:16&lt;/x&gt; L, w &lt;x&gt;130 21:15&lt;/x&gt; Ornan, </w:t>
      </w:r>
      <w:r>
        <w:rPr>
          <w:rtl/>
        </w:rPr>
        <w:t>אָרְנָן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2024-05-02T08:04:27Z</dcterms:modified>
</cp:coreProperties>
</file>