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9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wysłał przy tym posłów do Isz-Boszeta, syna Saula, z wezwaniem: Oddaj mi moją żonę Michal, którą zaręczyłem sobie za sto filistyńskich napletków.*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Dawid wysłał posłów do Isz-Boszeta. Polecił, by mu przekazali: Oddaj mi moją żonę Michal, którą zdobyłem sobie za sto filistyńskich napletków.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wyprawił posłańców do Iszboszeta, syna Saula, żądając: Oddaj mi moją żonę Mikal, którą poślubiłem sobie za sto napletków filistyńskich.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wyprawił Dawid posły do Izboseta syn Saulowego, mówiąc: Wydaj mi żonę moję Michol, którąm sobie poślubił stem nieobrzezek Filistyńskich.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Dawid posły do Isboseta, syna Saulowego, mówiąc: Wróć żonę moję Michol, którąm sobie poślubił stem odrzezków Filistyńskich.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wysłał też posłów do Iszbaala, syna Saula, żądając: Zwróć moją żonę, Mikal, którą nabyłem za sto napletków filistyńskich.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Dawid posłów do Iszboszeta, syna Saula, z wezwaniem: Oddaj mi żonę moją Michal, którą zdobyłem za cenę stu napletków filistyńskich.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wyprawił posłańców do Iszboszeta, syna Saula, z żądaniem: Oddaj moją żonę, Mikal, którą zdobyłem za sto napletków filistyńskich.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wysłał posłów także do Iszbaala, syna Saula, z żądaniem: „Oddaj mi moją żonę Mikal, którą poślubiłem za cenę stu napletków filistyńskich!”.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wyprawił Dawid posłańców do Iszbaala, syna Saula, by mu powiedzieli: - Oddaj mi moją żonę Mikal, którą zdobyłem za sto napletków filistyńskich.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Давид послів до Мемфівостея сина Саула, кажучи: Віддай мені мою жінку Мелхолу, яку я взяв за сто передніх скірок чужинців.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wyprawił posłów do Isboseta, syna Saula, z żądaniem: Wydaj moją żonę Michalę, którą sobie pojąłem za sto pelisztyńskich napletków.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Dawid wyprawił posłańców do Isz-Boszeta, syna Saula, mówiąc: ”Wydaj moją żonę Michal, z którą się zaręczyłem za sto napletków filistyńskich”.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18:252&lt;/x&gt;; &lt;x&gt;90 25:44&lt;/x&gt;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2024-05-20T20:16:34Z</dcterms:modified>
</cp:coreProperties>
</file>