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nią, idąc i płacząc za nią, aż do Bachurim. Tam Abner powiedział do niego: Idź, zawróć! I ten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towarzyszył jej w drodze. Szedł i płakał za nią aż do Bachurim. Tam Abner powiedział do niego: Teraz już odejdź, zawróć! I Paltiel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 i płakał, idąc za nią aż do Bachurim. Wtedy Abner powiedział do niego: Idź, wracaj. I 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z nią mąż jej, a idąc za nią, płakał jej aż do Bachurym; i rzekł do niego Abner: Idź, a wróć się; i wrócił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mąż jej, płacząc, aż do Bahurim, i rzekł do niego Abner: Idź a wróć się. Który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szedł za nią, a towarzysząc jej aż do Bachurim, płakał. Abner rzekł jednak do niego: Wróć się! I 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jej mąż towarzyszył jej, ciągle za nią płacząc, aż do Bachurim. Tam rzekł do niego Abner: Wracaj już. I on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płacząc, szedł za nią aż do Bachurim. Lecz Abner rozkazał mu: Odejdź! Wracaj! I tamten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Paltiel poszedł za nią. Płacząc bez przerwy, szedł za nią aż do Bachurim. Abner powiedział mu jednak: „Wróć się!”, więc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jej mąż, odprowadzając ją i płacząc, aż do Bachurim. [Tam] powiedział do niego Abner: - Idź, wracaj! Powrócił więc.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чоловік ішов з нею плачучи за нею аж до Варакіма. І сказав до нього Авеннир: Іди повернися, і він повернувся.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mąż poszedł z nią aż do Bachurim, wciąż za nią płacząc. A Abner do niego zawołał: Odejdź! Wróć! Więc 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mąż przez cały czas szedł z nią i płakał, idąc za nią aż do Bachurim. Potem Abner powiedział mu: ”Idź, wracaj!” Wtedy on 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2024-05-20T19:20:02Z</dcterms:modified>
</cp:coreProperties>
</file>