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6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Joab wyszedł od Dawida i wysłał za Abnerem posłańców, a ci zawrócili go od studni Sira.* Dawid zaś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Joab wyszedł od Dawida i wysłał posłańców za Abnerem. Zawrócili go z drogi, gdy był przy studni Sira.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 zaś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wyszedł od Dawida i wyprawił posłańców za Abnerem, którzy zawrócili go od studni Sira. Dawid zaś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odszedłszy Joab od Dawida, wyprawił posły za Abnerem, którzy go wrócili od studni Syra, o czem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Joab od Dawida, posłał posły za Abnerem i wrócił go od studnie Sira, o czym Dawid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za Abnerem gońców, którzy zawrócili go od cysterny Sira. A 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Joab wyszedł od Dawida i wysłał posłańców za Abnerem, którzy zawrócili go od studni Syra. Lecz Dawid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Joab wyszedł od Dawida, wysłał posłańców za Abnerem, a oni zawrócili go od cysterny Sira. Dawid jednak o niczym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wyszedł od króla i wysłał za Abnerem posłów, aby go zatrzymali. Bez wiedzy Dawida kazali mu zawrócić przy studni Sira.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od Dawida Joab wyprawił posłańców w ślad za Abnerem. [Ci] sprowadzili go z powrotem od cysterny Sira. Dawid zaś nic o tym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повернувся Йоав від Давида і післав послів за Авенниром, і повертають його від джерела Сеірама. І Давид не 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Joab wyszedł od Dawida – wyprawił posłów za Abnerem, a ci sprowadzili go z Bor–Hasira. Zaś Dawid nic nie 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wyszedł od Dawida i wyprawił za Abnerem posłańców, i ci zawrócili go od cysterny Sira; a Dawid o tym nie 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Sira : 4 km na pn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2024-05-20T17:45:59Z</dcterms:modified>
</cp:coreProperties>
</file>