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cały lud przyszedł nakłonić Dawida do spożycia chleba jeszcze tego dnia, Dawid przysiągł tymi słowy: Tak niech mi uczyni Bóg i do tego doda,* jeśli przed zachodem słońca skosztuję chleba lub czegokolwiek innego.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tego dnia ludzie przyszli, by nakłonić Dawida do spożycia chleba, Dawid odpowiedział przysięgą: Niech Bóg postąpi ze mną choćby najsurowiej,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przed zachodem słońca skosztuję chleba lub czegokolwiek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cały lud przyszedł, 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skłonić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Dawida do zjedzenia posiłku jeszcze za dnia, Dawid przysiągł: Niech mi Bóg to uczyni i do tego dorzuci, jeśli przed zachodem słońca skosztuję chleba lub czegoś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wszystek lud prosić Dawida, aby jadł chleb, gdy jeszcze był jasny dzień: ale przysiągł Dawid, mówiąc: To mi niech uczyni Bóg, i to niech przyczyni, jeźli przed zajściem słońca skosztuję chleba, albo czego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wszytek lud, aby jadł z Dawidem, gdy jeszcze był jasny dzień, przysiągł Dawid, mówiąc: To mi niech Bóg uczyni i to niech przyczyni, jeśli przed zachodem słońca ukuszę chleba abo czego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zebrał się lud, usiłował wymusić na Dawidzie, by jeszcze za dnia spożył posiłek, Dawid jednak postanowił: Niech mi to Bóg uczyni i tamto dorzuci, jeśli przed zachodem słońca skosztowałbym chleba lub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za dnia przyszedł cały lud zbrojny, aby skłonić Dawida do spożycia chleba, Dawid przysiągł, mówiąc: Tak niech mi uczyni Pan i jeszcze więcej, jeżeli skosztuję chleba lub czegokolwiek przed zachodem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 cały lud przybył, aby sprawić, by Dawid zjadł choć kawałek chleba. Dawid jednak złożył następującą przysięgę: To niech mi Bóg uczyni, a nawet coś jeszcze dorzuci, jeżeli przed zachodem słońca skosztuję chleba lub czegokolwiek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 koniec dnia wszyscy poddani przyszli do Dawida, aby nakłonić go do zjedzenia posiłku, król złożył taką przysięgę: „Niech mnie Bóg ciężko ukarze, jeśli przed zachodem słońca skosztuję chleba albo czegokolwiek!”.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cały lud, by skłonić Dawida do jedzenia - a był jeszcze dzień - poprzysiągł Dawid: - Niech mnie Bóg ciężko ukarze, jeśli przed zachodem słońca skosztuję chleba lub czegokolwiek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ввесь нарід намовити Давида їсти хліби, як ще був день, і поклявся Давид, кажучи: Це хай вчинить мені Бог і це додасть, коли перед заходом сонця закуштую хліба чи будь 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przybył cały lud, by za dnia podać królowi pożywienie, Dawid przysiągł i powiedział: Tak niech mi Bóg wciąż świadczy, jeżeli przed zachodem słońca skosztuję chleba, czy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Później, jeszcze tego dnia, cały lud przyszedł, by dać Dawidowi chleb pocieszenia, ale Dawid przysiągł, mówiąc: ”Niech Bóg mi to uczyni i tamto doda do tego, jeśli przed zachodem słońca skosztuję chleba lub czegokolwiek innego!”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Typowa formuła przysięgi, tj. Niech mnie Bóg ukarze jak najsurowiej.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2024-05-20T18:56:17Z</dcterms:modified>
</cp:coreProperties>
</file>