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był Adoniasz,* syn Chaggit,** piątym Szefatiasz,*** syn**** Abital,*****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Adoniasz,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Chaggit, piąty Szefatiasz,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Abital,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Adoniasz, syn Chaggity, piątym —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Adonijasz, syn Hagity, a piąty Sefatyjasz,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czwarty Adonias, syn Aggit; i piąty Safatia,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piąty zaś - Szefatiasz,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Adoniasz, syn Chaggity, piątym Szefatia, syn Abitali,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– Adoniasz, syn Chaggity, piątym zaś Szefatiasz,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Chaggity; piąty był Szefatiasz, syn Abital;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- Adonija, syn Chaggit; piątym - Szefatia, syn Abitali;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четвертий Орнія син Фенґіти, і пятий Саватія від Авітали,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Czwartym Adonija, syn Haggity; piątym Szefatja, syn Abitali.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Czwarty był Adoniasz, syn Chaggity, a piąty był Szefatiasz, syn Abital.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JHWH jest Panem.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Chaggit, </w:t>
      </w:r>
      <w:r>
        <w:rPr>
          <w:rtl/>
        </w:rPr>
        <w:t>חַּגִית</w:t>
      </w:r>
      <w:r>
        <w:rPr>
          <w:rtl w:val="0"/>
        </w:rPr>
        <w:t xml:space="preserve"> , czyli: świąteczna.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Szefatiasz, ׁ</w:t>
      </w:r>
      <w:r>
        <w:rPr>
          <w:rtl/>
        </w:rPr>
        <w:t>שְפַטְיָה</w:t>
      </w:r>
      <w:r>
        <w:rPr>
          <w:rtl w:val="0"/>
        </w:rPr>
        <w:t xml:space="preserve"> , czyli: JHWH osądził.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Wg 4QSam a : należący do Abital, </w:t>
      </w:r>
      <w:r>
        <w:rPr>
          <w:rtl/>
        </w:rPr>
        <w:t>לאביטל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Abital, </w:t>
      </w:r>
      <w:r>
        <w:rPr>
          <w:rtl/>
        </w:rPr>
        <w:t>אֲבִיטָל</w:t>
      </w:r>
      <w:r>
        <w:rPr>
          <w:rtl w:val="0"/>
        </w:rPr>
        <w:t xml:space="preserve"> , czyli: mój ojciec jest ochroną (l. rosą).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2024-05-20T19:59:05Z</dcterms:modified>
</cp:coreProperties>
</file>