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7"/>
        <w:gridCol w:w="6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moja łaska od niego nie odstąpi,* jak to było, gdy odjąłem ją Saulowi, którego usunąłem sprzed ciebie.**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&lt;x&gt;130 17:1&lt;/x&gt;, 3: Nie odmówię mu mojej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to było, gdy odjąłem ją Saulowi, którego usunąłem sprzed ciebie : wg G: tak jak odstąpiła od tych, których usunąłem sprzede mnie, ἀφʼ ὧν ἀπέστησα ἐκ προσώπου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2024-04-29T10:30:31Z</dcterms:modified>
</cp:coreProperties>
</file>