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Dawid przyszedł, usiadł przed obliczem JAHWE i powiedział: Kim ja jestem, Panie, JAHWE, i czym jest mój dom, że doprowadziłeś mnie aż dotąd?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2024-04-29T10:18:02Z</dcterms:modified>
</cp:coreProperties>
</file>