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swoje Słowo i według swojego serca uczyniłeś tę całą wielką rzecz – aby pouczyć* swojego 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pouczyć, </w:t>
      </w:r>
      <w:r>
        <w:rPr>
          <w:rtl/>
        </w:rPr>
        <w:t>לְהֹודִיעַ</w:t>
      </w:r>
      <w:r>
        <w:rPr>
          <w:rtl w:val="0"/>
        </w:rPr>
        <w:t xml:space="preserve"> , lub: wywyższyć, ogłosić (status).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2024-04-29T11:45:40Z</dcterms:modified>
</cp:coreProperties>
</file>