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 Izraela, (obrałeś go) sobie jako lud na wieki, a Ty, JAHWE, stałeś się jego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2024-04-29T13:07:05Z</dcterms:modified>
</cp:coreProperties>
</file>