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3000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stało się Słowo JAHWE do Natana,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JAHWE skierował do Natana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tej samej nocy doszło do Natana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onejże nocy stało się słowo Pańskie do Natana,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onej nocy, a oto mowa PANSKA do Natana,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tej samej nocy Pan skierował do Natana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tej samej nocy doszło Natana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tej samej nocy, JAHWE skierował do Natana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najbliższej nocy JAHWE przemówił do proroka Natana: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jednak przemówił Jahwe do Natana: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 в тій ночі і слово господнє було до Натана,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doszło Natana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owej nocy doszło do Natana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2024-04-29T15:35:04Z</dcterms:modified>
</cp:coreProperties>
</file>