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tej samej nocy stało się Słowo JAHWE do Natana,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2024-04-29T13:13:21Z</dcterms:modified>
</cp:coreProperties>
</file>