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mu ziemię – ty, twoi synowie i twoi słudzy – i będziesz zbierał (plony), które będą chlebem dla syna twojego pana, tak że będzie go jadł, jednak (sam) Mefiboszet, syn twojego pana, będzie jadał chleb zawsze przy moim stole. Syba zaś miał piętnastu synów i dwudziestu służących,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2024-05-15T19:00:23Z</dcterms:modified>
</cp:coreProperties>
</file>