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45"/>
        <w:gridCol w:w="1511"/>
        <w:gridCol w:w="63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idź – pozwól, że dam ci radę – i ratuj swoją duszę oraz duszę* swojego syna Salomona.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duszę, </w:t>
      </w:r>
      <w:r>
        <w:rPr>
          <w:rtl/>
        </w:rPr>
        <w:t>נֶפֶׁש</w:t>
      </w:r>
      <w:r>
        <w:rPr>
          <w:rtl w:val="0"/>
        </w:rPr>
        <w:t xml:space="preserve"> , lub: życie.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2024-04-26T06:52:45Z</dcterms:modified>
</cp:coreProperties>
</file>