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0"/>
        <w:gridCol w:w="57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 – a ja jestem twoim sługą – ani Sadoka, kapłana, ani Benajasza, syna Jehojady, ani 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jednak, twojego sługi, ani kapłana Sadoka, ani Benajasza, syna Jehojady, ani twojego syna Salomona na ucztę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mnie, twego sługi, i kapłana Sadoka, i Benajasza, syna Jehojady, oraz twego sługi Salomona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mnie, sługi twego, i Sadoka kapłana, i Banajasa, syna Jojadowego, i 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sługi twego, i Sadoka kapłana, i Banaję, syna Jojady, i Salomona, sługi twego, nie wezwał.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mnie, twego sługi, ani kapłana Sadoka, ani Benajasza, syna Jojady, ani Salomona, twego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wszakże, twojego sługi, i Sadoka, kapłana, i Benai, syna Jehojady, i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jednak, twojego sługi, kapłana Sadoka oraz Benajasza, syna Jehojady, i twojego sługi, Salomona,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mnie, twego sługi, kapłana Sadoka i Benajasza, syna Jojady, a także Salomona, twego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[który] jestem twoim sługą, kapłana Cadoka, Benajahu, syna Jehojady, i Salomona, twojego sługi, nie zaprosił.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мене самого, твого раба, і священика Садока і Ванея сина Йодая і твого раба Соломона не покликав.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wezwał mnie, twojego sługę, i kapłana Cadoka, i Benajahę, syna Jehojady, i twojego sługę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zaś, twego sługi, i kapłana Cadoka, i Benajasza, syna Jehojady, i Salomona, twego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2024-04-24T22:21:03Z</dcterms:modified>
</cp:coreProperties>
</file>