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9"/>
        <w:gridCol w:w="5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od mojego pana, króla, wyszła (cała) ta sprawa, a (ty) nie powiadomiłeś swojego sługi,* kto zasiądzie na tronie mojego pana, króla, po nim?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mój pan, król, stoi za tą sprawą? Czyżbyś mnie, swojego sługi, po prostu nie powiadomił o tym, kto po tobie zasiądzie na tronie mojego pana, króla?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wyszło to od mego pana, króla, a nie oznajmiłeś swemu słudze, kto zasiądzie po nim na tronie mego pana, króla?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od króla, pana mego, stała się ta rzecz? a nie oznajmiłeś słudze twemu, kto ma siedzieć na stolicy króla, pana mego, po 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od pana mego, króla, wyszło to słowo, a nie oznajmiłeś mnie, słudze twemu, kto ma siedzieć na stolicy pana mego, króla, po 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 woli króla, mego pana, to się stało, a nie zawiadomiłeś twego sługi, kto będzie zasiadał na tronie pana mego, króla, po 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 od mojego pana, króla, wyszła ta rzecz, a nie powiadomiłbyś twojego sługi, kto zasiądzie na tronie mojego pana, króla, po 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stało się tak za sprawą mego pana, króla, choć nie powiadomiłeś swojego sługi, kto zasiądzie na tronie mego pana, króla, po 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stało się to na rozkaz mojego pana, króla? Nie powiadomiłeś jednak twego sługi, kto będzie następcą tronu po tobie, panie, mój królu”.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 rzecz ta działa się za wiedzą pana mojego, króla. A [tylko] twojemu słudze nie chciałeś oznajmić, kto zasiądzie na tronie po panu moim, królu?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це слово вийшло від мого пана царя? І ти не обявив твому рабові хто сяде на перстолі мого пана царя після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 ta rzecz miała wyjść od mojego pana króla, a nie powiadomiłeś twojego sługi, kto po nim zasiądzie na tronie mojego pana króla?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ta rzecz wyszła od mego pana, króla, to nie wyjawiłeś swemu słudze, kto ma zasiąść na tronie mego pana, króla, po nim”.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sługi, wg qere </w:t>
      </w:r>
      <w:r>
        <w:rPr>
          <w:rtl/>
        </w:rPr>
        <w:t>עַבְּדְָך</w:t>
      </w:r>
      <w:r>
        <w:rPr>
          <w:rtl w:val="0"/>
        </w:rPr>
        <w:t xml:space="preserve"> ; sług, wg ketiw </w:t>
      </w:r>
      <w:r>
        <w:rPr>
          <w:rtl/>
        </w:rPr>
        <w:t>דֶיָך ־ עֲבָ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2024-04-19T18:57:47Z</dcterms:modified>
</cp:coreProperties>
</file>