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9"/>
        <w:gridCol w:w="59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Dawid powiedział: Przywołajcie mi Sadoka, kapłana, i Natana, proroka, i Benajasza, syna Jehojady. Przyszli więc przed oblicze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Dawid powiedział: Przywołajcie mi kapłana Sadoka, proroka Natana i Benajasza, syna Jehojady. Kiedy się pojawili,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Dawid rozkazał: Zawołajcie mi kapłana Sadoka, proroka Natana i Benajasza, syna Jehojady.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tamci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weszli przed oblicze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rzekł król Dawid: Zawołajcie do mnie Sadoka kapłana, i Natana proroka, i Banajasa, syna Jojadowego. I weszli do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też król Dawid: Wzówcie mi Sadoka kapłana i Natana proroka, i Banaję, syna Jojadowego. Którzy gdy weszli przed króla,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Dawid rozkazał: Przywołajcie do mnie kapłana Sadoka, proroka Natana i Benajasza, syna Jojady. Kiedy zaś weszli przed oblicze króla,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Dawid rzekł: Przywołajcie mi Sadoka, kapłana, i Natana, proroka, i Benaję, syna Jehojady. A gdy przybyli przed oblicze króla,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 Dawid rozkazał: Przywołajcie do mnie kapłana Sadoka, proroka Natana i Benajasza, syna Jehojady. Kiedy stawili się przed obliczem króla,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potem król Dawid polecił: „Wezwijcie do mnie kapłana Sadoka, proroka Natana i Benajasza, syna Jojady”. Kiedy stawili się przed królem,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Dawid rozkazał: - Wezwijcie do mnie kapłana Cadoka, proroka Natana i Benajahu, syna Jehojady. Weszli przed oblicze króla,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цар Давид: Покличте мені священика Садока і пророка Натана і Ванея сина Йодая. І вони ввійшли перед царя.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Dawid powiedział: Zawołajcie mi kapłana Cadoka, proroka Natana i Benajahę, syna Jehojady. Więc gdy przybyli przed oblicze króla,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Dawid natychmiast powiedział: ”Zawołajcie mi kapłana Cadoka i proroka Natana, i Benajasza, syna Jehojady”. Weszli więc przed oblicze króla.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2024-04-18T01:34:01Z</dcterms:modified>
</cp:coreProperties>
</file>