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Salomona: Ponieważ tak się z tobą stało, nie dotrzymałeś przymierza ze Mną ani ustaw, które ci nadałem, to już nieuchronnie wyrwę ci królestwo i przekażę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dopuściłeś się tego i nie przestrzegałeś mojego przymierza ani moich nakazów, które ci przykazałem, na pewno wyrwę ci królestwo i dam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Salomona: Ponieważeś się tego dopuścił, nie strzegąc przymierza mego, ani wyroków moich, którem ci przykazał, pewnie oderwę królestwo od ciebie, a dam je słudze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Salomonowi: Ponieważeś to miał u siebie a nie strzegłeś przymierza mego i przykazań moich, którem ci rozkazał, rozrywając rozerwę królestwo twoje, a dam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Salomonowi: Wobec tego, że tak postąpiłeś i nie zachowałeś mego przymierza oraz moich praw, które ci dałem, nieodwołalnie wyrwę ci królestwo i dam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Pan do Salomona: Ponieważ dopuściłeś się tego i nie dotrzymałeś przymierza ze mną, aby przestrzegać przykazań, które ci nadałem, przeto wyrwę ci królestwo, a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Salomonowi: Ponieważ tak postępowałeś i nie przestrzegałeś Mojego przymierza ani ustaw, które ci nakazałem, z całą pewnością wyrwę ci królestwo i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Salomona: „Ponieważ zachowałeś się w ten sposób, iż nie okazałeś wierności mojemu przymierzu i moim przykazaniom, do których cię zobowiązałem, oderwę od ciebie królestwo i oddam je jednemu z twoich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Salomonowi: - Ponieważ tak się ma rzecz z tobą, iż nie zachowałeś mojego Przymierza ani moich przykazań, które ci dałem, [dlatego] na pewno odbiorę ci królestwo i dam je twojemu poddanemu.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Соломона: Томущо це з тобою сталося і ти не зберіг моїх заповідей і мої приписи, які Я тобі заповів, розриваючи, вирву твоє царство з твоєї руки і дам його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powiedział do Salomona: Ponieważ tak postąpiłeś, nie przestrzegając Mojego Przymierza oraz Moich wyroków, które ci powierzyłem – oderwę od ciebie królestwo i oddam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Salomona: ”Ponieważ doszło u ciebie do czegoś takiego i nie zachowałeś mojego przymierza oraz moich ustaw, które ci nakazałem, niechybnie oderwę od ciebie królestwo i dam je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2024-05-04T21:37:56Z</dcterms:modified>
</cp:coreProperties>
</file>