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Rechabeamowi, synowi Salomona, królowi Judy, i całemu domowi Judy i Beniamina oraz pozostałemu ludowi: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2024-05-05T23:26:32Z</dcterms:modified>
</cp:coreProperties>
</file>