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wzniesienia* i pomniki,** i aszery*** na każdym wzgórzu i pod każdym zielonym drzewem.****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siostry i żony boga Ela,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2024-05-06T22:31:29Z</dcterms:modified>
</cp:coreProperties>
</file>